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огорожі та водостічної системи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453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Луї Пастера</w:t>
      </w:r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23-003837-c" w:history="1">
        <w:r w:rsidR="009C1D09" w:rsidRPr="009C1D09">
          <w:rPr>
            <w:rFonts w:ascii="Times New Roman" w:eastAsia="Times New Roman" w:hAnsi="Times New Roman"/>
            <w:sz w:val="28"/>
            <w:szCs w:val="28"/>
            <w:lang w:eastAsia="ru-RU"/>
          </w:rPr>
          <w:t>UA-2021-09-23-003837-c</w:t>
        </w:r>
      </w:hyperlink>
      <w:r w:rsidR="002063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огорожі та водостічної системи будівлі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949F8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№ 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453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6949F8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352 787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D09">
        <w:rPr>
          <w:rFonts w:ascii="Times New Roman" w:eastAsia="Times New Roman" w:hAnsi="Times New Roman"/>
          <w:sz w:val="28"/>
          <w:szCs w:val="28"/>
          <w:lang w:eastAsia="ru-RU"/>
        </w:rPr>
        <w:t>352 787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06364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49F8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1D09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503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23-003837-c-kapitalnyj-remont-ohorozhi-ta-vodostichnoyi-systemy-budivli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2021-09-27T10:04:00Z</dcterms:modified>
</cp:coreProperties>
</file>